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4add80" w14:textId="14add8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области от 23 июля 2015 года № 309 "Об утверждении видов субсидируемых гербицидов и нормы субсидий на 1 литр (килограмм) гербицидов, приобретенных у поставщиков гербицидов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Костанайской области от 30 декабря 2015 года № 569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40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 акимат Костанайской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Костанайской области от 23 июля 2015 года № 309 "Об утверждении видов субсидируемых гербицидов и нормы субсидий на 1 литр (килограмм) гербицидов, приобретенных у поставщиков гербицидов" (зарегистрировано в Реестре государственной регистрации нормативных правовых актов под № 5771, опубликовано 5 августа 2015 года в газете "Қостанай таңы");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 области                               А. Мухамбетов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