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a047" w14:textId="2bda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акима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Аркалыка Костанайской области от 5 октября 2015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""О местном государственном управлении и самоуправлении в Республике Казахстан" и в целях привидения в соответствии с действующим законодательством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решения акима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города Аркалыка" (зарегистрировано в Реестре государственной регистрации нормативных правовых актов за № 9-3-155 от 18 ноября 2011 года, опубликовано 23 ноября 2011 года в газете "Арқалық хабары");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26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города от 14 ноября 2011 года № 7 "Об образовании избирательных участков на территории города Аркалыка" (зарегистрировано в Реестре государственной регистрации нормативных правовых актов за № 4516 от 19 марта 2014 года, опубликовано 28 марта 2014 года в газете "Арқалық хабары").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Т. Бекмухамедов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