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2059" w14:textId="7e32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от 23 декабря 2014 года № 301 "Об утверждении Положения о государственном учреждении "Отдел предпринимательства, сельского хозяйства и ветеринарии акимата Алтынсаринского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15 декабря 2015 года № 230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Алтынсаринского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постановление акимата от 23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предпринимательства, сельского хозяйства и ветеринарии акимата Алтынсаринского района" (зарегистрировано в Реестре государственной регистрации нормативных правовых актов № 5316, опубликовано 23 января 2015 года в газете "Таза бұлақ - Чистый родник"),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