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936f3" w14:textId="5b936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от 12 июня 2015 года № 321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27 июля 2015 года № 399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"О нормативных правовых актах", акимат Костанайского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Признать утратившим силу постановление акимата от 12 июня 2015 года </w:t>
      </w:r>
      <w:r>
        <w:rPr>
          <w:rFonts w:ascii="Times New Roman"/>
          <w:b w:val="false"/>
          <w:i w:val="false"/>
          <w:color w:val="000000"/>
          <w:sz w:val="28"/>
        </w:rPr>
        <w:t>№ 321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района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22 июня 2015 года № 5681, опубликовано 2 июля 2015 года в газете "Арна").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Исабаев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