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2d91" w14:textId="def2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от 2 апреля 2014 года № 8 "Об образовании избирательных участков на территории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18 июня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 апреля 2014 года  № 8 "Об образовании избирательных участков на территории Узункольского района" (зарегистрировано в Реестре государственной регистрации нормативных правовых актов за № 4543, опубликовано 9 апреля 2014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