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7f66" w14:textId="df87f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от 19 ноября 2008 года № 22 "О наименовании составных частей села Турагаш Косаральского сельского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Косаральского сельского округа Федоровского района Костанайской области от 10 ноября 2015 года № 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 решение акима Косаральского сельского округа Федоровского района от 19 ноября 2008 года № 22 "О наименовании составных частей села Турагаш Косаральского сельского округа" (зарегистрировано в Реестре государственной регистрации нормативных правовых актов № 9-20-89, опубликовано 22 января 2009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 решение акима Косаральского сельского округа Федоровского района от 28 мая 2014 года 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акима Косаральского сельского округа от 19 ноября 2008 года № 22 "О наименовании составных частей села Турагаш Косаральского сельского округа" (зарегистрировано в Реестре государственной регистрации нормативных правовых актов № 4851, опубликовано 10 июля 2014 года в газете "Федоровские новости").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Косаральского сельского округа,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специалист                         А. Байкадамова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