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f641" w14:textId="9aaf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октября 2015 года № 333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культуры и информации Республики Казахстан и Председателя Агентства по делам религии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настоящего приказа в Министерство юстиции Республики Казахстан, РГП «Республиканский центр правовой информации» Министерства юстиции Республики Казахстан и периодические печатные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информации о признании утратившими силу приказов и исключение из перечня нормативных правовых актов на интернет-ресурсе Министерстве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Мухамедиулы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и спорта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2015 года № 333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Министра культуры и</w:t>
      </w:r>
      <w:r>
        <w:br/>
      </w:r>
      <w:r>
        <w:rPr>
          <w:rFonts w:ascii="Times New Roman"/>
          <w:b/>
          <w:i w:val="false"/>
          <w:color w:val="000000"/>
        </w:rPr>
        <w:t>
информации Республики Казахстан и Председателя Агентства</w:t>
      </w:r>
      <w:r>
        <w:br/>
      </w:r>
      <w:r>
        <w:rPr>
          <w:rFonts w:ascii="Times New Roman"/>
          <w:b/>
          <w:i w:val="false"/>
          <w:color w:val="000000"/>
        </w:rPr>
        <w:t>
по делам религий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10 августа 2012 года № 123 «Об утверждении форм проверочных листов в сфере делопроизводства и хранения документов» (зарегистрированный в Реестре государственной регистрации нормативных правовых актов за № 7911, опубликованный в газете «Казахстанская правда» 19 сентября 2012 года № 316-317 (27135-37136);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религий от 28 августа 2013 года № 38 «Об утверждении перечня персональных данных, необходимого и достаточного для выполнения осуществляемых задач» (зарегистрированный в Реестре государственной регистрации нормативных правовых актов за № 8748, опубликованный в газете «Казахстанская правда» 5 декабря 2013 года № 330 (27604);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22 октября 2013 года № 243 «О внесении изменений в приказ Министра культуры и информации Республики Казахстан от 10 августа 2012 года № 123 «Об утверждении форм проверочных листов в сфере делопроизводства и хранения документов» (зарегистрированный в Реестре государственной регистрации нормативных правовых актов за № 8920, опубликованный в газете «Казахстанская правда» 5 декабря 2013 года № 330 (27604);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религий от 22 ноября 2013 года № 43 «Об утверждении Правил служебной этики государственных служащих Агентства Республики Казахстан по делам религий» (зарегистрированный в Реестре государственной регистрации нормативных правовых актов за № 9020, опубликованный в информационно-правовой системе «Әділет» 16 января 2014 года).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