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7131b" w14:textId="20713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Павлодарской области от 23 июня 2014 года № 211/6 "Об определении порядка расчета ставок арендной платы при передаче объектов в имущественный наем (аренду) областного коммунального имущества"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17 июля 2015 года № 215/7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 акимат Павлодарской области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23 июня 2014 года № 211/6 "Об определении порядка расчета ставок арендной платы при передаче объектов в имущественный наем (аренду) областного коммунального имущества" (зарегистрировано в Реестре государственной регистрации нормативных правовых актов за № 3865, опубликовано 5 июля 2014 года в газетах "Звезда Прииртышья", "Сарыарқа самалы").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выполнением данного постановления возложить на заместителя акима области Садибекова Г.К.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