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f6066" w14:textId="6bf60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28 июля 2015 года № 221/8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акимат Павлодарской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областиот 28 мая 2015 года № 155/5 "О внесении дополнений в постановление акимата Павлодарской области от 8 июля 2014 года № 235/7 "Об утверждении государственного образовательного заказа на 2014 - 2015 учебный год" (зарегистрировано в Реестре государственной регистрации нормативных правовых актов за № 4566, опубликовано 4 июля 2015 года в газетах "Звезда Прииртышья", "Сарыарқа самалы").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области Садибекова Г.К.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