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e6632" w14:textId="1ee66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города Экибастуза от 10 апреля 2015 года № 4 "Об объявлении на автомобильных дорогах Экибастуз - Бескауга и Экибастуз - Майкаин чрезвычайной ситуации природного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Экибастуза Павлодарской области от 05 августа 2015 года № 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 в целях приведения в соответствие с действующим законодательством Республики Казахстан, принимаю РЕШЕНИЕ: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Экибастуза от 10 апреля 2015 года № 4 "Об объявлении на автомобильных дорогах Экибастуз - Бескауга и Экибастуз - Майкаин чрезвычайной ситуации природного характера" (зарегистрировано в Департаменте юстиции Павлодарской области за № 4442, опубликовано 30 апреля 2015 года в газетах "Отарқа" № 17 и "Голос Экибастуза" № 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руководителя аппарата акима города Экибастуза Адасбаеву М.Д.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