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d79f" w14:textId="f80d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августа 2015 года № 988/9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в целях приведения в соответствие с действующим законодательством Республики Казахстан, акимат города Экибастуза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некоторые постановления акимата города Экибастуза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города Экибастуза Адасбаеву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2015 года № 988/9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Экибастуза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города Экибастуза от 15 октября 2004 года № 538/11 "Об утверждении правил розничной торговли периодическими печатными изданиями, публикующими материалы эротического характера" (зарегистрировано в Реестре государственной регистрации нормативных правовых актов за № 2776, опубликовано 2 декабря 2004 года в газетах "Отарқа" № 49 и "Вести Экибастуза" № 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города Экибастуза от 4 мая 2005 года № 285/5 "О внесении изменений в постановление акимата города Экибастуза от 15 октября 2004 года № 538/11 "Об утверждении правил розничной торговли периодическими печатными изданиями, публикующими материалы эротического характера" (зарегистрировано в Реестре государственной регистрации нормативных правовых актов за № 12-3-9, опубликовано 9 июня 2005 года в газетах "Отарқа" № 24 и "Вести Экибастуза" №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города Экибастуза от 28 января 2008 года № 41/1 "О внесении изменений в постановление акимата города Экибастуза от 15 октября 2004 года № 538/11 "Об утверждении правил розничной торговли периодическими печатными изданиями, публикующими материалы эротического характера" (зарегистрировано в Реестре государственной регистрации нормативных правовых актов за № 12-3-140, опубликовано 3 апреля 2008 года в газетах "Отарқа" № 14 и "Вести Экибастуза"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30 января 2012 года № 143/2 "О внесении изменений в постановление акимата города Экибастуза от 15 октября 2004 года № 538/11 "Об утверждении правил розничной торговли периодическими печатными изданиями, публикующими материалы эротического характера" (зарегистрировано в Реестре государственной регистрации нормативных правовых актов за № 12-3-322, опубликовано 15 марта 2012 года в газетах "Отарқа" № 11 и "Голос Экибастуза"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