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60a6" w14:textId="b0e6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Сарыкамысского сельского округа города Экибастуза от 31 марта 2015 года № 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Сарыкамысского сельского округа города Экибастуза Павлодарской области от 09 сентября 2015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города Экибастуза от 7 сентября 2015 года № 1-14/252,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на территории фермерского хозяйства "Куандык", расположенного по адресу улица Ленина, дом 18, села Сарыкамыс Сарыкамысского сельского округа города Экибастуза, в связи проведением комплекса ветеринарных мероприятий по ликвидации очагов болезни бруцеллез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Сарыкамысского сельского округа от 31 марта 2015 года № 1 "Об установлении ограничительных мероприятии" (зарегистрировано в Департаменте юстиции Павлодарской области за № 4436, опубликовано 30 апреля 2015 года в газете "Отарқа" № 17 и 7 мая 2015 года в газете "Голос Экибастуза" № 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Сарыкамысского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