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fdca" w14:textId="066f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ранее принятого решения акима Байзаковского сельского округа № 2 от 26 мая 2015 года "Об установлении карантина на улице Карла Маркса в селе Исы Байзакова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Байзаковского сельского округа Иртышского района Павлодарской области от 07 августа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Иртышской районной территориальной инспекции комитета ветеринарного контроля и надзора Министерства сельского хозяйства Республики Казахстан № 2-19/237 от 4 августа 2015 года, о снятии карантина, аким Байзаковского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Байзаковского сельского округа № 2 от 26 мая 2015 года "Об установлении карантина на улице Карла Маркса в селе Исы Байзакова Иртышского района (зарегистрировано в реестре нормативно-правовых актов Департамента юстиции Павлодарской области № 4526 от 16 июня 2015 года, опубликовано в районных газетах "Ертіс нұры" № 25 от 27 июня 2015 года и "Иртыш" № 25 от 27 июня 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Байзаковского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