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2d9c" w14:textId="8d32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района “Об утверждении методики ежегодной оценки деятельности административных государственных служащих корпуса “Б” исполнительных органов акимата Майского района” № 45/2 от 05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18 мая 2015 года № 148/5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“О местном государственном управлении и самоуправлении в Республики Казахстан”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№ 45/2 от 05 февраля 2015 года “Об утверждении методики ежегодной оценки деятельности административных государственных служащих корпуса “Б” исполнительных органов акимата Майского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Калиакпарова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