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29a" w14:textId="5b4f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декабря 2015 года № 975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здравоохранения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оплаты медицинских услуг Министерства здравоохранения и социального развития Республики Казахстан в недельный срок направить копию настоящего приказа в Министерство юстиции Республики Казахстан и обеспечить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 и распространяется на отношения, возникшие с 7 ноября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2015 года № 975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Министра здравоохранения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подлежащих признанию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(зарегистрированный в Реестре государственной регистрации нормативных правовых актов под № 6380, опубликованный в газете «Казахстанская правда» от 19 августа 2010 года № 219).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2010 года № 983 «О внесении дополнений и изменений в приказ Министра здравоохранения Республики Казахстан от 3 июля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(зарегистрированный в Реестре государственной регистрации нормативных правовых актов под № 6713, опубликованный в газете «Казахстанская правда» от 15 февраля 2011 года № 54-55).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марта 2011 года № 166 «О внесении дополнений в приказ Министра здравоохранения Республики Казахстан от 3 июля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(зарегистрированный в Реестре государственной регистрации нормативных правовых актов под № 6911, опубликованный в газете «Казахстанская правда» от 7 июня 2011 года № 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июня 2014 года № 302 «О внесении изменения в приказ Министра здравоохранения Республики Казахстан от 3 июля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(зарегистрированный в Реестре государственной регистрации нормативных правовых актов под № 9565, опубликованный в информационно-правовой системе нормативных правовых актов Республики Казахстан «Әділет» от 4 августа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