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68d9" w14:textId="f1b6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августа 2015 года № 307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видов субсидируемых гербицидов и норм субсидий на 1 литр (килограмм) гербицидов, приобретенных у поставщиков гербицидов" от 18 августа 2014 года № 293 (опубликовано 13 сентября 2014 года в газете "Северный Казахстан", зарегистрировано в Реестре государственной регистрации нормативных правовых актов за № 2912);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видов субсидируемых гербицидов и норм субсидий на 1 литр (килограмм) гербицидов, приобретенных у поставщиков гербицидов" от 15 июня 2015 года № 207 (опубликовано 16 июля 2015 года в Информационно-правовой системе "Әділет", зарегистрировано в Реестре государственной регистрации нормативных правовых актов за № 3296).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введения в действие постановления акимата Северо-Казахстанской области от 06 августа 2015 года № 290 "Об установлении видов субсидируемых гербицидов и норм субсидий на 1 литр (килограмм) гербицидов, приобретенных у поставщиков гербицидов на 2015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