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b847be" w14:textId="cb84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Айыртауского района Северо-Казахстанской области "Об определении порядка расчета ставки арендной платы при передаче районного коммунального имущества в имущественный наем (аренду)" от 12 марта 2015 года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Айыртауского района Северо-Казахстанской области от 7 июля 2015 года N 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 от 24 марта 1998 года, акимат Айыртауского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Айыртауского района Северо-Казахстанской области "Об определении порядка расчета ставки арендной платы при передаче районного коммунального имущества в имущественный наем (аренду)" от 12 марта 2015 года № 69 (зарегистрировано в Реестре нормативных правовых актов за № 3171 от 20 марта 2015 года, опубликовано в газетах "Айыртау таңы" от 02 апреля 2015 года № 13, "Айыртауские зори" от 02 апреля 2015 года № 13).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2.Контроль за исполнением настоящего постановления возложить на руководителя аппарата акима Айыртауского района Габбасова А.А.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А.Тастемиров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