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97d2" w14:textId="48b9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Есильского района Северо-Казахстанской области от 10 июня 2013 года № 219 "Об установлении квоты рабочих мест для отдельных категорий граждан на территории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29 июня 2015 года № 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10 июня 2013 года № 219 "Об установлении квоты рабочих мест для отдельных категорий граждан на территории Есильского района Северо-Казахстанской области" (зарегистрировано в Реестре государственной регистрации нормативных правовых актов от 5 июля 2013 года № 2301, опубликовано в газетах "Есіл таңы" № 30 (377) от 12 июля 2013 года, "Ишим" № 32 (8663) от 19 июля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