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c464" w14:textId="f0bc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Жамбылского района Северо-Казахстанской области от 25 декабря 2014 года № 399 "Об определении порядка расчета ставки арендной платы при передаче районного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20 июля 2015 года № 228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"О нормативных правовых актах", акимат Жамбылского района Северо-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от 25 декабря 2014 года № 399 "Об определении порядка расчета ставки арендной платы при передаче районного коммунального имущества в имущественный наем (аренду)" (зарегистрировано в Реестре государственной регистрации от 28 января 2015 года под № 3088, опубликовано в районных газетах 6 февраля 2015 года "Ауыл арайы", 6 февраля 2015 года "Сельская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