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657e" w14:textId="d996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 утратившим силу постановление акимата Жамбылского района Северо-Казахстанской области от 24 августа 2015 года № 251 "Об утверждении схем и правил перевозки в общеобразовательные школы детей, проживающих в отдаленных населенных пунктах Жамбылского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12 октября 2015 года № 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24 августа 2015 года № 251 "Об утверждении схем и правил перевозки в общеобразовательные школы детей, проживающих в отдаленных населенных пунктах Жамбылского района Северо-Казахстанской области" (зарегистрировано в Реестре государственной регистрации от 30 сентября 2015 года под № 3393, опубликовано в районных газетах 9 октября 2015 года № 42 "Ауыл арайы", 9 октября 2015 года № 42 "Сельская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