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21a16" w14:textId="8121a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Кызылжарского района Северо–Казахстанской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Кызылжарского района Северо-Казахстанской области от 3 июня 2015 года № 264.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40 Закона Республики Казахстан "О нормативных правовых актах" от 24 марта 1998 года, акимат Кызылжарского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 постановления акимата Кызылжарского района Северо-Казахстанской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2.Контроль за исполнением настоящего постановления возложить на руководителя аппарата акима Кызылжарского района Северо-Казахстанской области Акылбекову Ж.Х.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его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Кызылжарского района от 03 июня 2015 года № 264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постановлений признанных утратившими силу: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Кызылжарского района Северо-Казахстанской области от 10 февраля 2015 года № 68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в Кызылжарском районе на 2015 год" (зарегистрировано в Реестре государственной регистрации нормативных правовых актов от 12 марта 2015 года № 3156, опубликовано в газетах "Қызылжар" № 14 (577) от 27 марта 2015 года, "Маяк" №12 (5515) от 20 марта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Кызылжарского района Северо-Казахстанской области от 06 марта 2015 года № 112 "Об определении мест для размещения агитационных печатных материалов и предоставлении помещений кандидатам в Президенты Республики Казахстан для проведения встреч с избирателями на территории Кызылжарского района Северо-Казахстанской области" (зарегистрировано в Реестре государственной регистрации нормативных правовых актов от 11 марта 2015 года № 3151, опубликовано в газетах "Қызылжар" № 12 (575) от 13 марта 2015 года, "Маяк" №11 (5514) от 13 марта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Кызылжарского района Северо-Казахстанской области от 06 марта 2015 года № 113 "Об определении мест для размещения агитационных печатных материалов и предоставлении помещений для проведения встреч с выборщиками кандидатов в акимы сельских округов на территории Кызылжарского района Северо-Казахстанской области" (зарегистрировано в Реестре государственной регистрации нормативных правовых актов от 11 марта 2015 года № 3150, опубликовано в газетах "Қызылжар" № 13 (576) от 20 марта 2015 года, "Маяк" №11 (5514) от 13 марта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