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52a1" w14:textId="80f5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Молодогвардейского сельского округа района Магжана Жумабаева Северо-Казахстанской области от 16 июля 2014 года № 04 "Об установлении ветеринарного режима с введением ограничительных мероприятий в селе Молодогвардейское Молодогвардейского сельского округа района Магжана Жумабаева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Молодогвардейского сельского округа района Магжана Жумабаева Северо-Казахстанской области от 7 декабря 2015 года № 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 Молодогвардейского сельского округа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Молодогвардейского сельского района Магжана Жумабаева Северо-Казахстанской области округа от 16 июля 2014 года № 04 "Об установлении ветеринарного режима с введением ограничительных мероприятий в селе Молодогвардейское Молодогвардейского сельского округа района Магжана Жумабаева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Хаиржанов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