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4bca" w14:textId="a4e4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Тайыншинского района от 27 февраля 2015 года № 65 "Об определении мест для размещения агитационных печатных материалов и предоставлении помещений для проведения встреч с избирателями кандидатов в Президенты Республики Казахстан на территории Тайыншинского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23 июня 2015 года № 296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актах",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от 27 февраля 2015 года № 65 "Об определении мест для размещения агитационных печатных материалов и предоставлении помещений для проведения встреч с избирателями кандидатов в Президенты Республики Казахстан на территории Тайыншинского района" (зарегистрировано в Государственном реестре нормативных правовых актов Республики Казахстан под № 3136 от 04 марта 2015 года, опубликовано в газетах "Тайынша таңы" от 13 марта 2015 года, "Тайыншинские вести" от 13 марта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