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4ae6" w14:textId="c7a4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от 13 марта 2013 года № 111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28 января 2015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"О нормативных правовых актах",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13 марта 2013 года № 111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несовершеннолетних выпускников интернатных организаций" (зарегистрировано в Государственном реестре нормативных правовых актов Республики Казахстан под № 2243 от 18 апреля 2013 года, опубликовано в информационно-правовой системе "Әділет" от 21 мая 2013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