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5faf" w14:textId="4d95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от 8 октября 2014 года № 319 "Об определении видов общественных работ для лиц, осужденных к отбыванию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5 января 2015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8 октября 2014 года № 319 "Об определении видов общественных работ для лиц, осужденных к отбыванию наказания в виде привлечения к общественным работам" (зарегистрировано в Реестре государственной регистрации нормативных правовых актов под № 2976, опубликовано 15 ноября 2014 года в районных газетах "Көтерілген тың",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Тимирязевского района Северо-Казахстанской области Жусупова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