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5af9" w14:textId="9945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Тимирязевского района от 30 января 2015 года № 5 "Об объявлении на территории Тимирязевского района Северо-Казахстанской области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23 февраля 2015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30 января 2015 года № 5 "Об объявлении на территории Тимирязевского района Северо-Казахстанской области чрезвычайной ситуации природного характера" (зарегистрировано в Реестре государственной регистрации нормативных правовых актов под № 3097, опубликовано 14 февраля 2015 года в районных газетах "Көтерілген тың",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исполняющую обязанности руководителя аппарата акима Тимирязевского района Северо-Казахстанской области Плотникову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