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0f70" w14:textId="5390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от 9 июля 2015 года № 157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Аксуатского сельского округа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27 августа 2015 года №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9 июля 2015 года № 157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Аксуатского сельского округа Тимирязевского района Северо-Казахстанской области" (зарегистрировано в Реестре государственной регистрации нормативных правовых актов под № 3327, опубликовано 1 августа 2015 года в районной газете "Көтерілген тың", 1 августа 2015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Тимирязевского района Северо-Казахстанской области Жусупова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