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16a5" w14:textId="7111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12 июня 2015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района Шал акына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12 июня 2015 года № 152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района Шал акына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от 22 октября 2013 года N 352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района Шал акына Северо-Казахстанской области от 3 мая 2011 года № 105 "Об установлении квоты рабочих мест для отдельных категорий граждан на предприятиях и в организациях района Шал акына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". Зарегистрировано Департаментом юстиции Северо-Казахстанской области 25 ноября 2013 года N 2406;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9 октября 2012 года N 277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района от 20 августа 2012 года N 235 "Об утверждении регламентов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". Зарегистрировано Департаментом юстиции Северо-Казахстанской области 13 ноября 2012 года N 1949;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 17 июля 2009 года N 155 "</w:t>
      </w:r>
      <w:r>
        <w:rPr>
          <w:rFonts w:ascii="Times New Roman"/>
          <w:b w:val="false"/>
          <w:i w:val="false"/>
          <w:color w:val="000000"/>
          <w:sz w:val="28"/>
        </w:rPr>
        <w:t>О дополнительных мерах по содействию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. Зарегистрировано Управлением юстиции района Шал акына Северо-Казахстанской области 24 августа 2009 года N 13-14-81.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