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dd6f2" w14:textId="95dd6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района Шал акына № 2 от 30 января 2015 года "Об объявлении на территории района Шал акына Северо-Казахстанской области чрезвычайной ситуации природного характера"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района Шал акына Северо-Казахстанской области от 3 марта 2015 года № 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"О нормативных правовых актах", аким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района Шал акына № 2 от 30 января 2015 года "Об объявлении на территории района Шал акына Северо-Казахстанской области чрезвычайной ситуации природного характера". Зарегистрировано Департаментом юстиции Северо-Казахстанской области 3 февраля 2014 года N 3096.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