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b74d" w14:textId="4a2b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января 2015 года № 35/4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№ 213 "О нормативных правовых актах"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30 июня 2010 года № 26/4 "Об утверждении поправочных коэффициентов к базовым ставкам платы за земельные участки на территории района Шал акына" (зарегистрировано в Реестре государственной регистрации нормативных правовых актов от 6 августа 2010 года за № 13-14-104, опубликовано в районных газах от 20 августа 2010 года "Парыз" № 35, от 20 августа 2010 года "Новатор"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Копию решения направить в Департамент юстиции Северо-Казахстанской области для внесения соответствующих записей в реестр государственной регистрации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