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d795" w14:textId="62ad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Жылыойского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18 сентября 2015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некоторых решений Жылыойского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Мамбетова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Кенганов М.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2015 года № 32-3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решений Жылыойского районного маслихата утративших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июня 2014 года № 20-3 "О назначении материального обеспечения детям-инвалидам обучающимся на дому" (зарегистрированное в реестре государственной регистрации нормативных правовых актов за № 2948, опубликовано в газете "Кен Жылой" 17 июня 2014 года № 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 декабря 2014 года № 25-2 "Об утверждении правил оказания жилищной помощи малообеспеченным семьям (гражданам), проживающим в Жылыойском районе" (зарегистрированное в реестре государственной регистрации нормативных правовых актов за № 3057, опубликовано в газете "Кен Жылой" 22 января 2015 года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26-7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Жылыойского района" (зарегистрированное в реестре государственной регистрации нормативных правовых актов за № 3077, опубликовано в газете "Кен Жылой" 29 января 2015 года №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марта 2015 года № 27-7 "О внесении изменений в решение районного маслихата от 3 декабря 2014 года № 25-2 "Об утверждении правил оказания жилищной помощи малообеспеченным семьям (гражданам), проживающим в Жылыойском районе"" (зарегистрированное в реестре государственной регистрации нормативных правовых актов за № 3147, опубликовано в газете "Кен Жылой" 16 апреля 2015 года № 15);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