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70e8" w14:textId="6137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от 27 апреля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Бейбарыского сельского округа Махамбетского района Атырауской области от 17 июня 2015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и на основании представления главного государственного ветеринарно-санитарного инспектора государственного учреждения "Махамбетская районная территориальная инспекция Комитета ветеринарного контроля и надзора Министерства сельского хозяйства Республики Казахстан" за № 139 от 11 июня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Бейбарыского сельского округа от 27 апреля 2015 года № 9 "Об установлении ограничительных мероприятий" (зарегистрирован в реестре государственной нормативных правовых актов за № 3197, опубликованное 14 мая 2015 года в газете "Жайык шугыласы" № 19 (6176)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Бейбарыского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С.Х. Утегалиева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