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481a" w14:textId="8da4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решение акима 2015 года 4 мая № 11 "Об установлении граничительных мероприятий на зимовку "Утебай" относящего к производственному кооперативу "Тасшагиль" Тасшагильского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Тасшагильского сельского округа Кызылкогинского района Атырауской области от 8 июня 2015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Тасшагильского сельского округа от 4 мая 2015 года № 11 "Об установлении ограничительных мероприятий на зимовку "Утебай" относящего к производственному кооперативу "Тасшагиль" Тасшагильского сельского округа" (зарегистрировано в реестре государственной регистрации нормативных правовых актов № 3210)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