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0721" w14:textId="2a00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решение акима 2015 года 4 марта № 11 "Об установлении ограничительных мероприятий на улице Бурана Нысанбаева Миялинского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Кзылкогинского района Атырауской области от 21 декабря 2015 года № 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Миялинского сельского округа от 2015 года 4 марта № 11 "Об установлении ограничительных мероприятий на улице Бурана Нысанбаева Миялинского сельского округа" (зарегистрированы в реестре государственный регистраций нормативных правовых актов № 3136, опубликованый в газете "Кызылкога" от 28 марта 2015 года № 12)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заместителю акима округа А.Шаймарданову.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 .Бекешов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