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98fc3" w14:textId="9598f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от 09 апреля 2015 года № 91 "О приватизации имущества коммунальной собственности Макатского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Макатского района Атырауской области от 10 ноября 2015 года № 236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09 апреля 2015 года № 91 "О приватизации имущества коммунальной собственности Макатского района" (зарегистрированного в реестре государственной регистрации нормативных правовых актов № 3173, опубликованного в районной газете "Макат тынысы" от 23 апреля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данного постановления возложить на руководителя государственного учреждения "Аппарата акима Макатского района" Ж. Бухарбаева.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подписания и подлежит официальному опубликованию.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Сарсенгалиев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