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d4d5" w14:textId="9bfd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Макатского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21 декабря 2015 года № 350-V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районного маслихата № </w:t>
      </w:r>
      <w:r>
        <w:rPr>
          <w:rFonts w:ascii="Times New Roman"/>
          <w:b w:val="false"/>
          <w:i w:val="false"/>
          <w:color w:val="000000"/>
          <w:sz w:val="28"/>
        </w:rPr>
        <w:t>142-V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должностных окладов и тарифных ставок специалистам здравохранения, социального обеспечения, образования, культуры, спорта и ветеринарии, работающим в сельской местности" (зарегистрированное в реестре государственной регистрации нормативных правовых актов за № 2764, опубликовано 5 сентября 2015 года в газете "Макат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