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a523" w14:textId="efba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27 июля 2011 года № 176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октября 2015 года №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июля 2011 года № 176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2011-2012 учебный год» (зарегистрировано в Реестре государственной регистрации нормативных правовых актов за № 2055. Опубликовано 8 августа 2011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Айтаханова Е.К.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Сатыбалды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Туякбаев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