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ef91" w14:textId="80be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октября 2015 года № 314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нормативные правовые постановления акимата Южно-Казахстанской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Б.Атамкулов    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нормативных правовых постановлений акимата Южно-Казахстанской области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09 июня 2014 года № 174 «Об утверждении регламента государственной услуги «Аттестация производителей оригинальных, элитных семян, семян первой, второй и третьей репродукций и реализаторов семян» (зарегистрировано в Реестре государственной регистрации нормативных правовых актов за № 2726, опубликовано 04 августа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09 июня 2014 года № 179 «Об утверждении регламента государственной услуги «Выдача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пунктах» (зарегистрировано в Реестре государственной регистрации нормативных правовых актов за № 2733, опубликовано 7 августа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09 июня 2014 года № 181 «Об утверждении регламента государственной услуги «Выдача лицензии, переоформление, выдача дубликатов лицензии на медицинскую деятельность» (зарегистрировано в Реестре государственной регистрации нормативных правовых актов за № 2734, опубликовано 12 августа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13 июня 2014 года № 182 «Об утверждении регламентов государственных услуг в области фармацевтической деятельности» (зарегистрировано в Реестре государственной регистрации нормативных правовых актов за № 2723, опубликовано 07 августа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13 июля 2014 года № 184 «Об утверждении регламентов государственных услуг в области технической инспекции» (зарегистрировано в Реестре государственной регистрации нормативных правовых актов за № 2731, опубликовано 12 августа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2014 года № 209 «Об утверждении регламента государственной услуги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лицензиатам» (зарегистрировано в Реестре государственной регистрации нормативных правовых актов за № 2759, опубликовано 19 августа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2014 года № 210 «Об утверждении регламентов государственных услуг в сфере автомобильного транспорта» (зарегистрировано в Реестре государственной регистрации нормативных правовых актов за № 2758, опубликовано 19 августа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августа 2014 года № 273 «Об утверждении регламента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способами» (зарегистрировано в Реестре государственной регистрации нормативных правовых актов за № 2818, опубликовано 11 октября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августа 2014 года № 278 «Об утверждении регламента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 (зарегистрировано в Реестре государственной регистрации нормативных правовых актов за № 2817, опубликовано 11 октября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23 сентября 2014 года № 302 «Об утверждении регламента государственной услуги «Аттестация лабораторий по экспертизе качества семян» (зарегистрировано в Реестре государственной регистрации нормативных правовых актов за № 2853, опубликовано 14 ноября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10 октября 2011 года № 235 «О внесении изменения в постановление акимата области от 27 июля 2011 года № 176 «Об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2011-2012 учебный год» (зарегистрировано в Реестре государственной регистрации нормативных правовых актов за № 2060, опубликовано 21 ноября 2011 года в газете «Южный Казахстан»).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