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b182" w14:textId="539b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Южно-Казахстанского областного маслихата от 28 марта 2013 года 12/111-V "Об утверждении Правил подготовки и проведения отопительного сезона в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9 декабря 2015 года № 44/369-V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28 марта 2013 года № 12/111-V «Об утверждении Правил подготовки и проведения отопительного сезона в Южно-Казахстанской области» (зарегистрировано в реестре государственной регистрации нормативных правовых актов за № 2275, опубликовано 15 мая 2013 года в газете «Южный Казахстан»).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Н.Абишов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К.Ержан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