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e9c28" w14:textId="bae9c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Кентауского маслихата от 29 марта 2013 года № 85 "О корректировке базовых ставок земельного налога"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16 июля 2015 года № 244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«О нормативных правовых актах»,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29 марта 2013 года № 85 «О корректировке базовых ставок земельного налога» (зарегистрированный в Реестре государственной регистрации нормативных правовых актов 12 апреля 2013 года за № 2265, опубликованный в газете «Кентау» от 20 апреля 2013 за № 16).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М. Кунпеисов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К. Сырлыбаев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