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d6cc" w14:textId="719d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района № 511 от 26 ноября 2013 года "Об утверждении этики государственных служащих аппарата акима Байдибекского района и исполнительных органов финансируемых из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15 декабря 2015 года № 525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№ 213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№ 148 «О местном государсвенном управлении и самоуправлении в Республике Казахстан» акимата района Байдибек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№ 511 от 26 ноября 2013 года «Об утверждении этики государственных служащих аппарата акима Байдибекского района и исполнительных органов финансируемых из районного бюджета» (зарегистрировано в реестре государственной регистрации нормативных правовых актов за № 2436)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 района:                  А.Темир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