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8d0d4" w14:textId="258d0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признаний утратившим силу решение акима Казыгуртского сельского округа от 15 апреля 2015 года № 4 "Об установлений ветеринарного режима с введением ограничительных мероприятий на территорий населенного пункта Молбулак, Казыгуртского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Казыгурт Казыгуртского района Южно-Казахстанской области от 27 июля 2015 года № 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и пункта 8 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«О Ветеринарий», на основании представления руководителя Казыгуртской районной территориальной инспекции Комитета ветеринарного контроля и надзора Южно-Казахстанской области от 24 июля 2015 года 1-09/273 аким Казыгуртского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Казыгуртского сельского округа от 15 апреля 2015 года № 4 «Об установлений ветеринарного режима с введением ограничительных мероприятий на территорий населенного пункта Молбулак, Казыгуртского сельского округа» (Зарегистрированного в Реестре государственной регистраций нормативных актов 21.04.2015 года за № 3149, опубликованного 29 апреля 2015 года в газете «Қазығұрт тынысы» № 22)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сельского округа                      Ф.Зулпыхаров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