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7b77" w14:textId="3de7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 силу решение акима Какпакского сельского округа от 16 июня 2015 года № 5 "Об установлении ограничительных мероприятий на территории улицы Д.Кунаева населенного пункта Какпак, сельского округа Какпак"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Какпак Казыгуртского района Южно-Казахстанской области от 17 августа 2015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2001года «О местном государственном управлении и самоупралении в Республики Казакстан», и пункта 8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10 июля 2002 года «О ветеринарий», на основании представления руководителя Казыгуртской районной территориальной инспекции Комитета ветеринарного контроля и надзора Южно-Казахстанской области от 17 августа 2015 года № 1-09/299 аким Какпакского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Какпакского сельского округа от 16 июня 2015 года № 5 «Об установлений ограничительных мероприятий на территорий улицы Д.Кунаева населенного пункта Какпак, Какпакского сельского округа» Зарегистрированного в Реестре государственной регистраций нормативных актов 16.06.2015 года за № 3241, опубликованного 24 июля 2015 года в газете «Қазығұрт тынысы» №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Е.Шорабаев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