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578c" w14:textId="c395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Мактааральского района от 14 июля 2015 года № 794 "Об утверждении Положения государственного учреждения "Отдел культуры и развития языков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14 августа 2015 года № 904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14 июля 2015 года № 794 «Об утверждении Положения государственного учреждения Отдел культуры и развития языков Мактааральского района» (зарегистрировано в Реестре государственной регистрации нормативных правовых актов за № 3278, опубликовано 31 июля 2015 года в газете «Мактаарал»).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Есенбекова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Ж.Бейсенбаев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