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30008" w14:textId="9f300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признании утратившим силу постановлений районного акимата от 11 декабря 2013 года № 618 "Об утверждении Правил Служебной этики государственных служащих аппарата акима Ордабасынского района и исполнительных органов, финансируемых из районного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Ордабасынского района Южно-Казахстанской области от 10 декабря 2015 года № 581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«О местном государственном управлении и самоуправлении в Республике Казахстан»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№ 618 от 11 декабря 2013 года «Об утверждении Правил Служебной этики государственных служащих аппарата акима Ордабасынского района и исполнительных органов, финансируемых из районного бюджета» (зарегистрировано от 18 декабря 2013 года под № 2440 в департаменте Юстиции Южно-Казахстанской области, опубликовано в районной газете «Ордабасы оттары» № 52 от 28 декабря 2013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А.Садирмека.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С.Сапарбаев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