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adca" w14:textId="1f2a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постановление акимата Сайрамского района от 7 июля 2013 года № 1179 "Об установлении квоты рабочих мест для инвалидов в размере трех процентов от общей численности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15 декабря 2015 года № 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«О внесении изменений и дополнений в некоторые законодательные акты Республики Казахстан по вопросам миграции и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7 июля 2013 года № 1179 «Об установлении квоты рабочих мест для инвалидов в размере трех процентов от общей численности рабочих мест» (зарегистрировано в Реестре государственной регистрации нормативных правовых актов за № 2322, опубликовано 5 июля 2013 года в газете «Пульс Сайрама»).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Керимбекова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района                               В.Кайназаров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