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25e5b" w14:textId="a225e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Созакского района от 28 января 2014 года № 17 "Об утверждении Правил служебной этики государственных служащих аппарата акима Созакского района и исполнительных органов, финансируемых из районного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Южно-Казахстанской области от 10 декабря 2015 года № 497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актах»,акимат Созакского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Созакского района от 28 января 2014 года № 17 «Об утверждении Правил служебной этики государственных служащих аппарата акима Созакского района и исполнительных органов, финансируемых из районного бюджета»(зарегистрировано в Реестре государственной регистрации нормативных правовых актов за № 2555, опубликовано 15 марта 2014 года в газете «Созақ үні»).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постанавления возлажить на руководителя аппарата акима района Оразова К.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М.Исаев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