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7cd2f" w14:textId="4f7cd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 Министра энергетики Республики Казахстан от 19 августа 2014 года № 3 "Об определении Перечня необходимых документов для включения энергопроизводящих организаций в перечень энергопроизводящих организаций, использующих возобновляемые источники энергии"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29 июня 2015 года № 448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19 августа 2014 года № 3 «Об определении Перечня необходимых документов для включения энергопроизводящих организаций в перечень энергопроизводящих организаций, использующих возобновляемые источники энергии» (зарегистрированный в Государственном реестре нормативных правовых актов за № 9709, опубликованный в газете «Казахстанская правда» от 23 декабря 2014 года, № 249 (27870)).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возобновляемым источникам энергии Министерства энергетики Республики Казахстан обеспечить направление копии настоящего приказа в недельный срок со дня его подписания в Министерство юстиции Республики Казахстан, информационно-правовую систему «Әділет» и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его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В. Школьник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