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f7870" w14:textId="1ff7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Заместителя Премьер-Министра Республики Казахстан - Министра индустрии и новых технологий Республики Казахстан от 18 февраля 2014 года № 41 "Об утверждении квалификационных требований к категориям административных государственных должностей корпуса "Б" Комитета государственного энергетического надзора и контроля Министерства индустрии и новых технологий Республики Казахстан и его территориальных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12 августа 2015 года № 475-Ж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18 февраля 2014 года № 41 «Об утверждении квалификационных требований к категориям административных государственных должностей корпуса «Б» Комитета государственного энергетического надзора и контроля Министерства индустрии и новых технологий Республики Казахстан и его территориальных органов» (зарегистрированный в Реестре государственной регистрации нормативных правовых актов за № 9220, опубликованный в информационно-правовой системе «Әділет» 18 марта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недельный срок со дня подписания настоящего приказа направить его копию в Министерство юстиции Республики Казахстан, информационно-правовую систему «Әділет» и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В.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 по делам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службы и 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К. Кожамжаров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 октября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