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5ee3b" w14:textId="165ee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Заместителя Премьер-Министра Республики Казахстан - Министра индустрии и новых технологий Республики Казахстан от 6 мая 2014 года № 157 "Об утверждении Регламента государственной услуги "Согласование купли-продажи, передачи в аренду или доверительное управление объектов электроэнергетики и (или) его отдельных частей независимо от форм собственности"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8 сентября 2015 года № 562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индустрии и новых технологий Республики Казахстан от 6 мая 2014 года № 157 «Об утверждении Регламента государственной услуги «Согласование купли-продажи, передачи в аренду или доверительное управление объектов электроэнергетики и (или) его отдельных частей независимо от форм собственности» (зарегистрированный в Министерстве юстиции Республики Казахстан за № 9512, опубликованный в газете "Казахстанская правда" от 19 февраля 2015 года № 33 (27909)).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электроэнергетики Министерства энергетики Республики Казахстан в установленном законодательством порядке обеспечить направление копии настоящего приказа в недельный срок со дня его подписания в Министерство юстиции Республики Казахстан, информационно-правовую систему «Әділет» и Республиканское государственное предприятие на праве хозяйственного ведения «Республиканский центр правовой информации»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энергетики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В. Школьник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